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1039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Аксенова Д.С.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Аксенова Дмитрия Сергеевича, </w:t>
      </w:r>
      <w:r>
        <w:rPr>
          <w:rStyle w:val="cat-UserDefinedgrp-2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Аксенов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Аксенов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Аксенова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Аксенова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Аксенова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Аксенова Дмитрия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1039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